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7"/>
        <w:gridCol w:w="2048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swe ręce po kądziel, jej dłonie chwytają wrzeciono.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2024-04-27T14:15:25Z</dcterms:modified>
</cp:coreProperties>
</file>