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Przysłów 31:2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2066"/>
        <w:gridCol w:w="57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Cóż, mój synu? Cóż, synu mojego łona, i cóż, synu moich ślubów?*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Co mam ci powiedzieć, mój synu? Co przekazać, dziecko mego łona? Na co zwrócić uwagę, potomku moich ślubów?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Cóż, synu mój? Cóż, synu mojego łona? I cóż, synu moich ślubów?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Cóż rzekę, synu mój? cóż rzekę, synu żywota mego? i cóż rzekę, synu ślubów moich?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Cóż, miły mój, cóż, miły żywota mego, cóż, miły żądania mego?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Cóż, synu? Cóż, synu mego łona? Cóż, synu moich ślubów?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Cóż mam powiedzieć, mój pierworodny Lemuelu, i co, synu mojego łona, synu moich ślubów?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Cóż ci powiem, mój synu? Cóż ci powiem, synu mego łona? Cóż ci powiem, synu moich ślubów?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„Synu mój, który wyszedłeś z mego łona! Synu moich ślubów!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Cóż mam ci powiedzieć, synu mój, pierworodny Lemuelu, co, synu mojego żywota, co, synu moich ślubów?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Що, дитино, зберігатимеш? Що? Слова Божі. Первородний, тобі кажу, сину. Що, сину мого лона? Що, дитино моїх молитов?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Co ci mam powiedzieć, mój synu? Co, synu mojego łona? Co mam ci powiedzieć; temu, dla którego uczyniłam tyle ślubów?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Cóż mówię, synu mój, i cóż, synu mego łona, i cóż, synu mych ślubów?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&lt;x&gt;240 31:2&lt;/x&gt; wg G: Czego, mój synu, będziesz strzegł? Czego? Słów Boga! Pierworodny, tobie mówię, synu. Cóż, synu mego łona? Cóż, synu moich ślubów? τί τέκνον τηρήσεις τί ῥήσεις θεοῦ πρωτογενές σοὶ λέγω υἱέ τί τέκνον ἐμῆς κοιλίας τί τέκνον ἐμῶν εὐχῶν.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2024-04-28T09:01:45Z</dcterms:modified>
</cp:coreProperties>
</file>