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że śnieg (zaskoczy) jej dom, gdyż każdy w jej domu ma podwójne ubranie.*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podwójne ubranie, </w:t>
      </w:r>
      <w:r>
        <w:rPr>
          <w:rtl/>
        </w:rPr>
        <w:t>לָבֻׁש ׁשָנִים</w:t>
      </w:r>
      <w:r>
        <w:rPr>
          <w:rtl w:val="0"/>
        </w:rPr>
        <w:t xml:space="preserve"> (lawusz szanim), ubiór ze szkarłatu, ubiór na lata, ׁ</w:t>
      </w:r>
      <w:r>
        <w:rPr>
          <w:rtl/>
        </w:rPr>
        <w:t>שְנָיִם לָבֻׁש</w:t>
      </w:r>
      <w:r>
        <w:rPr>
          <w:rtl w:val="0"/>
        </w:rPr>
        <w:t xml:space="preserve"> (lawusz szenaim).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2024-04-28T10:35:36Z</dcterms:modified>
</cp:coreProperties>
</file>