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przykrycia,* jej szata jest z bisioru i purpury.**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przypadku może chodzić o przykrycia dekoracyjne, na przykład na sprzęty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&lt;x&gt;20 26:7&lt;/x&gt;; &lt;x&gt;20 27:9&lt;/x&gt;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2024-04-27T21:22:32Z</dcterms:modified>
</cp:coreProperties>
</file>