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2"/>
        <w:gridCol w:w="4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i sprzedaje bieliznę i pasów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Wyrabia i sprzedaje bieliznę, a kupcom dostarcza pasów.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płótno i sprzedaje je, dostarcza pasy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Płótno robi, i sprzedaje, także pasy sprzedaje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Rąbek urobiła i przedała, i pas podała Chananejczykowi.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Len wyrabia i sprzedaje, pasy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Wyrabia spodnią bieliznę i sprzedaje ją, i pasy dostarcza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ubrania z lnu i je sprzedaje, dostarcza pasy kupcowi.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wytwarza i sprzedaje płótno, dostarcza sprzedawcy pasy.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płótno lniane tka i sprzedaje, kupcowi poleca wspaniałe 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Зробила простирала і віддала, а пояси для хананеїв.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Przygotowuje też zarzutki i je sprzedaje, a pas podaje kramarzowi.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nawet szaty spodnie, i je sprzedawała, a pasy dała kupcom.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2024-04-28T16:07:44Z</dcterms:modified>
</cp:coreProperties>
</file>