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2954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usta otwierają się z mądrością, a językiem (rządzi) prawo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mówi, wypowiada się mądrze, jej słowami rządzi prawo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Otwiera swe usta mądrze i na jej języku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Mądrze otwiera usta swe, a nauka miłosierdzia jest na języku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swe otwarza mądrości a zakon miłosierdzia na języku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Otwiera usta z mądrością, na języku jej miła nauka.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otwiera usta, mówi mądrze, a jej język wypowiada dobre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otwiera usta, mówi mądrze, przekazuje naukę pełną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usta, by głosić mądrość, a jej język wypowiada miłe pouczenia. Cade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otwiera z rozwagą, na wargach jej - nauka 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зодягнулася в силу і красу і зраділа в останніх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usta otwiera z mądrością, a na jej języku uprzejma nauka.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mądrością otwiera swe usta, a na jej języku jest prawo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prawo łaski, </w:t>
      </w:r>
      <w:r>
        <w:rPr>
          <w:rtl/>
        </w:rPr>
        <w:t>תֹורַת־חֶסֶד</w:t>
      </w:r>
      <w:r>
        <w:rPr>
          <w:rtl w:val="0"/>
        </w:rPr>
        <w:t xml:space="preserve"> (torat-chesed): znaczenie tego wyrażenia można rozszerzać zgodnie ze znaczeniem poszczególnych jego członów; wg G: szczodrość jej zaś wychowała i wzbogaciła jej dzieci, ἡ δὲ ἐλεημοσύνη αὐτῆς ἀνέστησεν τὰ τέκνα αὐτῆς καὶ ἐπλούτησαν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2024-04-28T04:34:56Z</dcterms:modified>
</cp:coreProperties>
</file>