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 nad biegiem spraw swego domu i nie je niezapracowanego chleba.*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Czuwa nad biegiem spraw domu, nie je chleba zdobytego bez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 spraw swego domu i nie je chleba próżniactwa.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 rządu w domu swym, a chleba próżnując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Upatrowała szcieżki domu swego a chleba próżnując 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Bada bieg spraw domowych, nie jada chleba lenistwa.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 nad biegiem spraw domowych, nie jada chleba nie zapracowanego.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Czuwa nad biegiem spraw swojego domu, nie je chleba, na który nie zapracowała.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 nad swym domem, nie jada chleba lenistwa. Qof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 porządku w swym domu i chleba nie spożywa w próżniactwie.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Тісні стежки її домів, а лінивої їжі вона не зїла.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 nad porządkiem swojego domu i chleba próżniactwa nie 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 nad biegiem spraw w swoim domu i nie je chleba lenistwa.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chleba lenistwa.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2024-04-28T06:28:38Z</dcterms:modified>
</cp:coreProperties>
</file>