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kobiet* poczyna sobie wspaniale, ale ty przewyższasz je wszystkie!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córek.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2024-04-28T06:43:59Z</dcterms:modified>
</cp:coreProperties>
</file>