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królom, o Lemuelu, nie królom pić wino, a książętom – gdzież* do piwa!**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gdzież, wg qere </w:t>
      </w:r>
      <w:r>
        <w:rPr>
          <w:rtl/>
        </w:rPr>
        <w:t>אֵי</w:t>
      </w:r>
      <w:r>
        <w:rPr>
          <w:rtl w:val="0"/>
        </w:rPr>
        <w:t xml:space="preserve"> (’e); ketiw </w:t>
      </w:r>
      <w:r>
        <w:rPr>
          <w:rtl/>
        </w:rPr>
        <w:t>אֹו</w:t>
      </w:r>
      <w:r>
        <w:rPr>
          <w:rtl w:val="0"/>
        </w:rPr>
        <w:t xml:space="preserve"> (’o). Przy em. do </w:t>
      </w:r>
      <w:r>
        <w:rPr>
          <w:rtl/>
        </w:rPr>
        <w:t>אַּוֵה</w:t>
      </w:r>
      <w:r>
        <w:rPr>
          <w:rtl w:val="0"/>
        </w:rPr>
        <w:t xml:space="preserve"> (’awweh): a książętom pragnąć piwa.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piwo, ׁ</w:t>
      </w:r>
      <w:r>
        <w:rPr>
          <w:rtl/>
        </w:rPr>
        <w:t>שֵכָר</w:t>
      </w:r>
      <w:r>
        <w:rPr>
          <w:rtl w:val="0"/>
        </w:rPr>
        <w:t xml:space="preserve"> (szechar), lub: mocny napój.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20:1&lt;/x&gt;; &lt;x&gt;290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2024-04-28T15:39:32Z</dcterms:modified>
</cp:coreProperties>
</file>