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nędzy, i swego trudu niech już nie pamiętają.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2024-04-28T00:49:16Z</dcterms:modified>
</cp:coreProperties>
</file>