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(obronie) niemego, w sprawie wszystkich opuszczonych!*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obronie niemego, w sprawie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 dla niemych w sprawie wszystkich osądzonych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za niemym w sprawie wszystkich osądzonych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niememu i sprawam wszytkich synów mijających,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otwórz dla niezdolnych do mowy, na sąd dla wszystkich godnych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obronie niemego i w sprawie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głos w obronie niemowy, w sprawie wszystkich opuszczonych.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otwórz usta w imieniu niemych, w obronie wszystkich ludzi odepchniętych.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na niemych, w obronie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твої уста божим словом і суди всіх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 twoje usta za niemym; w sprawie wszystkich, co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w obronie niemego, w sprawie wszystkich, którzy przemijają.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synów przemijania, </w:t>
      </w:r>
      <w:r>
        <w:rPr>
          <w:rtl/>
        </w:rPr>
        <w:t>חֲלֹוף ּבְנֵי</w:t>
      </w:r>
      <w:r>
        <w:rPr>
          <w:rtl w:val="0"/>
        </w:rPr>
        <w:t xml:space="preserve"> (bene chalof), lub: opuszczonych, pozostawionych, odrzuconych, poszkodowanych.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2024-04-27T22:13:57Z</dcterms:modified>
</cp:coreProperties>
</file>