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sprawiedliwość, sądź (zgodnie z prawem) ubogiego i biednego.*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14:4-11&lt;/x&gt;; &lt;x&gt;110 3:16-28&lt;/x&gt;; &lt;x&gt;230 45:3-5&lt;/x&gt;; &lt;x&gt;230 72:4&lt;/x&gt;; &lt;x&gt;290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2024-04-27T22:53:53Z</dcterms:modified>
</cp:coreProperties>
</file>