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zdążają do Szeolu,*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Stąpa ona prosto ku śmierci, zdąża wprost do świata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zstępują do śmierci, jej kroki prowadzą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jej zstępują do śmierci, a do piekła chód jej 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jej zstępują do śmierci, a kroki jej przechodzą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zstępują ku śmierci, do Szeolu zstępują jej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zdążają do krainy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stopy prowadzą do śmierci, zmierza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zmierzają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jej zstępują ku śmierci, do Szeolu prowadzą jej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ноги безумности зводять тих, що нею послуговуються, з смертю до аду, а її стопи не закріпляться.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a jej kroki trzymają się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stopy zstępują do śmierci. Jej kroki trzymają się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&lt;x&gt;240 2:18&lt;/x&gt;; &lt;x&gt;240 7:27&lt;/x&gt;; &lt;x&gt;240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2024-05-08T16:06:38Z</dcterms:modified>
</cp:coreProperties>
</file>