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7"/>
        <w:gridCol w:w="1768"/>
        <w:gridCol w:w="58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człowiek może zgarnąć do zanadrza ogień i nie spalić przy tym odzienia?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2024-05-04T02:39:32Z</dcterms:modified>
</cp:coreProperties>
</file>