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55"/>
        <w:gridCol w:w="2051"/>
        <w:gridCol w:w="2490"/>
        <w:gridCol w:w="44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ona wodza, nadzorcy ani władcy,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2024-05-03T15:38:57Z</dcterms:modified>
</cp:coreProperties>
</file>