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przed obcą kobietą, przed nieznajomą, która nęci gładką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cudzą żoną i przed obcą,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gładkie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żony cudzej, i od obcej, która mówi łagodne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strzegła od obcej niewiasty, i od cudzej, która słowa swoje łagodnemi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przed cudzą żoną, przed obcą, co mowę ma gładką.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ustrzegły przed cudzą żoną, przed obcą,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cudzej żony, obcej,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ustrzegła przed obcą kobietą, przed cudzą żoną, której słowa są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ustrzegła przed żoną drugiego, przed cudzą [niewiastą], która słów przymilnych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берегла від чужої і поганої жінки, коли вона накидається на тебе ласкавими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ustrzegły od cudzej żony; od obcej, która łagodnie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 przed cudzoziemką, która gładkimi uczyniła swoje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2024-05-04T05:56:32Z</dcterms:modified>
</cp:coreProperties>
</file>