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3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ziemi ani otwartych przestrzeni, ani pierwszych grud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2024-04-28T23:02:07Z</dcterms:modified>
</cp:coreProperties>
</file>