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zakreślał granice morzu – tak, że wody nie przekraczają Jego rozkazu* – gdy żłobił fundamenty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wody  nie  przekraczają  jego brzegu.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8:29&lt;/x&gt; jest krótszy: i mocnymi czynił fundamenty ziemi, καὶ ἰσχυρὰ ἐποίει τὰ θεμέλια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2024-04-29T01:11:43Z</dcterms:modified>
</cp:coreProperties>
</file>