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miasta, u wejścia, pomiędzy odrzwiami: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2024-04-29T00:42:17Z</dcterms:modified>
</cp:coreProperties>
</file>