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4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igrając po świecie, na Jego ziemi, mając za swą rozkosz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2024-04-29T07:34:55Z</dcterms:modified>
</cp:coreProperties>
</file>