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mnie słucha, czuwając co dnia u moich drzwi, strzegąc progów moich bram!*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mnie słucha, czuwając u moich drzwi co dnia, pilnując progów moich bram!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mnie słucha, czuwając u moich wrót każdego dnia i strzegąc odrzwi moich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mię słucha, czując u wrót moich na każdy dzień, a strzegąc podwoi drzwi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ćwiczenia a bądźcie mądrymi, a nie odrzucajcie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 człowiek, który mnie słucha, który co dzień u drzwi moich czeka, czuwając u progu mej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mnie słucha, czuwając dzień w dzień u moich drzwi, strzegąc progów moich bram!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mnie słucha, kto czuwa codziennie u moich bram, kto czeka u moich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mnie słucha i dzień w dzień u drzwi moich czuwa, pilnując mej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mnie słucha, czuwając dzień w dzień u drzwi moich, pilnując podwoi moich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чоловік, який мене послухається, і людина, яка збереже мої дороги, чуваючи кожного дня при моїх дверях, сторожачи при стовпах моїх входів.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Mnie słucha oraz dzień w dzień czuwa u Moich drzwi, pilnując podwojów Moich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człowiek, który mnie słucha, trwając czujnie dzień w dzień u mych drzwi, czuwając przy słupach moich wejść.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wejść.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2024-04-29T00:34:48Z</dcterms:modified>
</cp:coreProperties>
</file>