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1"/>
        <w:gridCol w:w="1445"/>
        <w:gridCol w:w="64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który mnie słucha, czuwając co dnia u moich drzwi, strzegąc progów moich bram!*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wejść.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2024-04-28T22:42:14Z</dcterms:modified>
</cp:coreProperties>
</file>