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przezorni, wy prości! Niemądrzy,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Prości, uczcie się rozwagi, a wy, głupi, bądźcie rozumnego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Zrozumijcie prostacy ostrożność, a głupi zrozumijcie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maluccy, chytrość, a głupcy, obaczajcie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naiwni, nabierzcie rozwagi, niemądrzy,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roztropności, prostaczkowie, a wy, głupcy,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się, bezmyślni, roztropności, głupcy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Niedoświadczeni! Uczcie się rozwagi! Głupcy! Odmieńcie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prostego serca, uczcie się roztropności, a wy, głupcy, prostujcie serca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Розумійте незлобні, злобу, а ненапоумлені прикладіть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Lekkomyślni, zastanówcie się nad przezornością, a wy, ograniczeni, zrozumcie co rozsądne!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Niedoświadczeni, zrozumcie roztropność; a wy, głupcy, zrozumcie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2024-04-29T05:02:18Z</dcterms:modified>
</cp:coreProperties>
</file>