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4"/>
        <w:gridCol w:w="1619"/>
        <w:gridCol w:w="6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są wszystkie słowa moich ust, nie ma w nich nic krętego ani przewrotnego.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2024-04-28T23:40:05Z</dcterms:modified>
</cp:coreProperties>
</file>