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297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Dawidowego,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Ekklezjasta, syna Dawidowego, króla Jerozolimskiego.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Екклезіяста сина Давида царя Ізраїля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 króla w Jeruszalaim, potomka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zgromadzającego, syna Dawida, króla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2024-03-28T22:43:14Z</dcterms:modified>
</cp:coreProperties>
</file>