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8"/>
        <w:gridCol w:w="2109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2024-04-27T00:00:59Z</dcterms:modified>
</cp:coreProperties>
</file>