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a kto patrzy na chmury, nie będzie żął.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2024-04-28T08:16:03Z</dcterms:modified>
</cp:coreProperties>
</file>