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to zadanie, z którego Bóg zrobił ludziom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Bóg dał synom ludzkim,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dał Bóg synom ludzkim, aby się nią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udręczenie, które dał Bóg synom człowieczym, aby się ciągnęli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pracy, jaką Bóg obarczył ludzi, 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żmudne zadania, które Bóg zadał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zadaniu, jakie Bóg wyznaczył człowiekowi, aby się nad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zajęciom, jakie Bóg 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pracę, jaką Bóg nałożył na synów człowieczych,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плутанину, яку Бог дав людським синам, щоб плуталися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2024-05-26T05:38:12Z</dcterms:modified>
</cp:coreProperties>
</file>