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0"/>
        <w:gridCol w:w="201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zabijania i czas leczenia; czas burzenia i czas budowania.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2024-05-19T00:50:17Z</dcterms:modified>
</cp:coreProperties>
</file>