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22"/>
        <w:gridCol w:w="54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rozrzucania kamieni i czas ich zbierania; czas przytulania i czas bez przytulania.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czas rozrzucania kamieni i czas ich zbierania; jest czas pieszczot i czas rozłąki.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rzucania kamieni i czas zbierania kamieni, czas uścisków i czas powstrzymywania się od uścisków;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rozrzucania kamieni, i czas zbierania kamieni; czas obłapiania, i czas oddalenia się od obłapiania;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rozrzucania kamieni i czas zbierania; czas obłapiania i czas oddalania się od obłapiania;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rzucania kamieni i czas ich zbierania, czas pieszczot cielesnych i czas wstrzymywania się od nich,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czas rozrzucania kamieni i czas zbierania kamieni; jest czas pieszczot i czas wstrzymywania się od pieszczot.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czas rozrzucania kamieni i czas ich gromadzenia, czas przytulania się do siebie i czas pozostawania z dala.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czas rzucania kamieni i czas zbierania kamieni, czas pieszczoty i czas powstrzymania się od pieszczoty.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rzucania kamieni i czas zbierania kamieni, czas uścisków i czas powstrzymywania się od uścisków,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час кидати каміння і час збирати каміння, час обіймати і час віддалитися від обіймання,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rzucania kamieni oraz czas zbierania kamieni; czas pieszczoty i czas oddalania się od pieszczot.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rozrzucania kamieni i czas zbierania kamieni; czas uścisków i czas wstrzymywania się od uścisków;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2024-05-19T00:47:57Z</dcterms:modified>
</cp:coreProperties>
</file>