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Również: Jeśli dwaj razem leżą, to im ciepło. A jednego? Nikt nie ogrzeje!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leżą dwie osoby, jedna drugą grzeje. A człowiek samotny? Musi liczyć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jeśli dwoje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grzeją się wzajemnie. Ale jeden jakże się ogrzeje?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będąli dwaj społu leżeć, zagrzeją się; ale jeden jakoż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dwa spać będą, zagrzeje się jeden od drugiego. Jeden jako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dwóch śpi razem, nawzajem się grzeją; jeden natomiast jakże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 dwaj razem leżą, zagrzeją się; natomiast jak może jeden się zagrzać?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dwóch śpi razem, jest im ciepło, samotny zaś jak się ogrzeje?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dwoje śpi razem, jest im ciepło, podczas gdy śpiący w pojedynkę nie potrafi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we dwóch śpią razem, wzajemnie się ogrzewają, lecz jakżeż się jeden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заснуть два, і їм тепло. І один як зігріється?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też, kiedy dwóch leży razem jest im ciepło; ale jak się rozgrzeje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dwaj położą się razem, to i się ogrzeją; ale jednemu jakże ma być ciepło?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2024-04-28T05:53:30Z</dcterms:modified>
</cp:coreProperties>
</file>