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chwalić sobie (stan) martwych, którzy już umarli, ponad (stan) żywych, którzy ciągle żyją,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zacząłem przedkładać stan tych, którzy już umarli, ponad stan tych,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chwaliłem umarłych, którzy już odeszli, bardziej niż żywych,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ja umarłych, którzy już zeszli, więcej chwalił, niżeli żywych, którzy jeszcze aż dotąd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chwaliłem więcej umarłe niżli żywe,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 szczęśliwszych uznałem martwych, którzy dawno już zmarli, od żyjących, których życie jeszcze trwa;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zmarłych, którzy dawno umarli, za szczęśliwszych niż żywych, którzy jeszcze żyją,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umarłych, którzy odeszli z tego świata, za szczęśliwszych od tych, którzy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pomyślałem, że ci, co już pomarli, są szczęśliwsi od tych, co jeszcze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Chwaliłem więc bardziej [los] umarłych, tych, którzy już odeszli, aniżeli [los] tych, którzy jeszcze pozostają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похвалив померлих, що вже померли, понад живих, які живуть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nazywałem szczęśliwszymi zmarłych, którzy dawno pomarli ponad tych, którzy dotąd zostali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pogratulowałem raczej umarłym, którzy już pomarli, niż żyjącym, którzy dalej 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2024-04-28T08:17:25Z</dcterms:modified>
</cp:coreProperties>
</file>