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lepszego od nich obu (stan) tego, który jeszcze nie nastał, który nie widział tego nieszczęsnego dzieła, które ma miejsce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2024-04-28T04:57:44Z</dcterms:modified>
</cp:coreProperties>
</file>