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Przekonałem się też, że cały trud i powodzenie w dziele wywołuje zazdrość jednego człowieka względem drugiego.* To również jest marnością i 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człowieka względem jego bliźniego.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2024-04-27T14:46:47Z</dcterms:modified>
</cp:coreProperties>
</file>