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wyniszcza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swoje ręce i 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swe, a je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swoje a je ciało swoje,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bezczynnie swoje ręce i pożera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siedzi z założonymi rękoma i karmi się własnym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splata swe dłonie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[tak] 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схрестив свої руки і зїв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bezmyślny składa swe ręce i pożera swoje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2024-04-28T16:07:34Z</dcterms:modified>
</cp:coreProperties>
</file>