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każdy człowiek, któremu Bóg dał majątek i bogactwo, i sprawił, że może spożywać z niego i pić swój dział, i cieszyć się w swoim trudzie – to jest dar Boga,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2024-05-01T04:42:12Z</dcterms:modified>
</cp:coreProperties>
</file>