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(taki) bowiem niewiele pamięta dni życia, gdyż Bóg udziela radości jego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2024-05-01T11:19:16Z</dcterms:modified>
</cp:coreProperties>
</file>