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wielości zajęć bierze się sen, a gadanie głupiego z wielu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2024-05-01T11:40:28Z</dcterms:modified>
</cp:coreProperties>
</file>