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2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składać ślubów niż składać – i nie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składać ślubów niż składać — i nie wypełniać.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złożysz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ślub, nie zwlekaj z jego wypełnieniem, gdyż w głupcach nie ma on upodobania. Cokolwiek ślubujesz, wypełnij.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nie ślubować, niżeli poślubiwszy co, nie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lepiej jest nie ślubować, niżli po ślubie obietnic nie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złożyłeś jakiś ślub Bogu, nie zwlekaj z jego spełnieniem, bo w głupcach nie ma On upodobania. To, co ślubowałeś, wypełnij!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składać ślubów, niż nie wypełnić tego, co się ślubowało.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wcale nie składać ślubów, niż ślubować, a nie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w ogóle nie ślubować, niż złożyć ślub i nie wywiązać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Lepiej, byś nie ślubował, niżbyś ślubował, a ślubu nie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тобі не молитися ніж тобі помолитися і не віддати.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byś nie ślubował niż abyś ślubował i nie spełnił.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złożysz Bogu ślub, nie ociągaj się ze spełnieniem go, bo w głupcach nie ma się upodobania. Co ślubujesz, spełnij.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2024-05-01T00:04:36Z</dcterms:modified>
</cp:coreProperties>
</file>