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7"/>
        <w:gridCol w:w="2145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2024-05-01T08:58:55Z</dcterms:modified>
</cp:coreProperties>
</file>