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doprowadziły do grzechu twoje ciało, i nie mów przed posłańcem (Bożym), że to było przeoczenie. Dlaczego Bóg ma się gniewać z powodu twojego głosu i niszczyć dzieło twoich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2024-04-30T21:06:20Z</dcterms:modified>
</cp:coreProperties>
</file>