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 sobą! Biegnijmy przed siebie! Wprowadź mnie, królu, do swojej sypialni! Cieszmy się sobą, oddajmy się rozkoszy, niech twa 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upaja ponad wino! Ach, rację miał, kto ciebie pokochał!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Pociągnij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pobiegniemy za tobą. Król wprowadził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komnat. Będziemy się cieszyć i radować tobą, będziemy pamiętać o twojej miłości bardziej niż o winie. Miłują cię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Pociągnijże mię, a pobieżymy za toba. Wprowadził mię król do pokojów swoich; przetoż się w tobie radować i weselić będziemy milości twoje raczej niż wino; bo uprzejmi milują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Czarnaciem, ale piękna, córki Jerozolimskie, jako namioty Cedar, jako skóry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komnat. Cieszmy się i weselmy tobą!, sławmy twą miłość nad wino, [jakże] słusznie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Wprowadź mnie, o królu, do swoich komnat, abyśmy mogli się radować i weselić tobą, upajać się twoją miłością bardziej niż winem!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sobą, biegnijmy! Wprowadził mnie król do swoich komnat. Będziemy się tobą cieszyć, wspominać twe pieszczoty milej niż wino! Słusznie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mnie za rękę i pobiegnijmy razem! Tyś moim królem, prowadź mnie do twych komnat! Cieszmy się i radujmy tobą! Wychwalajmy twoje kochanie nad wino! Nic dziwnego, że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Biegnijmy! Wprowadź mnie, o królu, do swojej komnaty; Będziemy się cieszyć i radować tobą, upajać się twoją miłością bardziej niż winem! Słusznie miłują cię [panny].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чорна і гарна, дочки Єрусалиму, так як поселення Кидару, як кожухи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sobą; o, spieszmy się. Król już mnie wprowadził do swych komnat. W tobie będziemy się radowały i cieszyły, bardziej niż wino będziemy wysławiały twe pieszczoty; bo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ze sobą; pobiegnijmy. Król wprowadził mnie do swych wewnętrznych komnat! Radujmy się i weselmy tobą. Wspominajmy o twych przejawach czułości bardziej niż o winie. Słusznie cię miłują.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2024-04-25T01:59:13Z</dcterms:modified>
</cp:coreProperties>
</file>