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odzywa się i mówi do mnie. (On do niej): Wstań, moja przyjaciółko, moja piękna* – i chodź!**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chodź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2024-05-01T06:57:38Z</dcterms:modified>
</cp:coreProperties>
</file>