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0"/>
        <w:gridCol w:w="3302"/>
        <w:gridCol w:w="4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minęła zima, deszcz się skończył – odszedł on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minęła zima i przestał padać deszcz.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minęła zima, deszcz ustał i przeszedł.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oto minęła zima! deszcz przeszedł, i przestał.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już zima minęła, deszcz przeszedł i przestał.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minęła już zima, deszcz ustał i przeszedł.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minęła zima, skończyły się deszcze, ustały.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minęła już zima, deszcze ustały i przeszły.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minęła zima, deszcze ustały i przeszły.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zima już przeszła, deszcz ustał i przeminął.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ось зима минула, дощ пройшов, пішов собі,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przeszła zima, deszcz ustał oraz przeminął.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minęła pora deszczowa, skończyła się ulewa, przeszła.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2024-04-30T22:46:13Z</dcterms:modified>
</cp:coreProperties>
</file>