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jabłoń* wśród leśnych drzew, tak mój ukochany pomiędzy synami. W jego cieniu zapragnęłam (znaleźć się) i zostać, jego owoc (okazał się) słodki dla mego podniebienia.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utworach miłosnych Bliskiego Wschodu jabłoń jest symbolem miłości i płodności, &lt;x&gt;260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2024-05-01T07:42:25Z</dcterms:modified>
</cp:coreProperties>
</file>