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jest pod moją głową, a jego prawa mnie obejmuje.*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pieści, &lt;x&gt;260 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2024-05-01T01:40:45Z</dcterms:modified>
</cp:coreProperties>
</file>