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przypomina gazelę lub młodego jelonka!* ** Oto już stanął – tuż za naszą ścianą, zagląda przez okna, wypatruje przez kraty!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górach Betelu, ἐπὶ τὰ ὄρη Βαιθηλ.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2024-05-01T11:04:52Z</dcterms:modified>
</cp:coreProperties>
</file>