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pierś mojej matki! Spotkałabym cię wtedy na dworze, całowałabym cię — i wcale by mną nie pogardzono.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dla mnie jak brat, który ssał piersi mojej matki! Wtedy spotykałabym cię na dworze, całowałabym cię, a nie byłabym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jako bratem moim, pożywając piersi matki mojej! abym cię znalazłszy na dworzu, pocałowała cię, a nie była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ciebie, brata mego, ssącego piersi matki mojej, abych cię nalazła na dworze, i całowała cię, a już by mię żaden nie wzgardził?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moim bratem, który ssał pierś mojej matki, ucałowałabym cię, spotkawszy na ulicy, i nikt by mną nie mógł pogardzić.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mi był bratem, który ssał pierś mojej matki! Gdybym cię wtedy spotkała na dworze, całowałabym cię, a jednak nikt by mną nie 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O, gdyby ktoś wziął cię za mojego brata, który ssał piersi mej matki! Spotkałabym cię na zewnątrz, pocałowała i nikt by mną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piersi mej matki! Gdybym cię spotkała na zewnątrz, całowałabym, a mimo to 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czemuż nie jesteś moim bratem, który ssał piersi mojej matki?! [Wówczas] spotkawszy cię na ulicy mogłabym cię całować i nikt nie odważyłby się szydzić ze mnie [z tego powodu].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коби ти, мій кревний, був тим що ссав груди моєї матері. Знайшовши тебе зізовні поцілую тебе, і не зневажать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 był moim bratem, który ssał pierś mojej matki. Gdybym cię spotkała na ulicy to bym cię wycałowała i 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gdybyś był jak mój brat, który ssał piersi mej matki! Wówczas gdybym cię spotkała na dworze, pocałowałabym cię. Nie wzgardzono by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2024-05-02T15:56:08Z</dcterms:modified>
</cp:coreProperties>
</file>