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5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stało się żużlem, twój trunek zmieszany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to zwykły żużel, twój trunek zmieszany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zamieniło się w żużel, twoje wino zmieszane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twoje obróciło się w żużeł; wino twoje pomięszało się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twoje obróciło się w zużelicę, wino twoje zmieszało się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srebro żużlem się stało, wino twoje z wodą zmieszane.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obróciło się w żużel, twoje wino zmieszane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stało się żużlem, twoje wino zostało zmieszane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zamieniło się w żużel, twoje wino zmieszane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srebro zmieniło się w żużel, twe wino - z wodą zmieszane.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Ваше срібло без вартости. Твої корчмарі мішають вино з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zamieniło się w odpadek, a twój napój został zaprawiony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twoje stało się spienionym żużlem. Twe piwo pszenne jest rozcieńczone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2024-04-23T15:41:08Z</dcterms:modified>
</cp:coreProperties>
</file>