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9"/>
        <w:gridCol w:w="1479"/>
        <w:gridCol w:w="6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wstyd przyniosą im* dęby, których tak pragniecie, upokorzą was gaje, które (sobie) wybraliście,**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 MT 1QIsa a; wam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57:5&lt;/x&gt;; &lt;x&gt;290 65:3&lt;/x&gt;; &lt;x&gt;290 66:17&lt;/x&gt;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2024-04-19T04:13:25Z</dcterms:modified>
</cp:coreProperties>
</file>